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4569" w14:textId="37E31DDF" w:rsidR="00FD40A2" w:rsidRDefault="001658C6" w:rsidP="00297B72">
      <w:pPr>
        <w:spacing w:line="192" w:lineRule="auto"/>
        <w:ind w:left="1416" w:firstLine="4959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2E4B56" wp14:editId="0DBCD3F1">
            <wp:simplePos x="0" y="0"/>
            <wp:positionH relativeFrom="column">
              <wp:posOffset>-127000</wp:posOffset>
            </wp:positionH>
            <wp:positionV relativeFrom="paragraph">
              <wp:posOffset>-409575</wp:posOffset>
            </wp:positionV>
            <wp:extent cx="1299210" cy="914400"/>
            <wp:effectExtent l="0" t="0" r="0" b="0"/>
            <wp:wrapSquare wrapText="bothSides"/>
            <wp:docPr id="1" name="Afbeelding 1" descr="E:\kinderfigur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:\kinderfigure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72">
        <w:rPr>
          <w:rFonts w:ascii="Verdana" w:hAnsi="Verdana"/>
          <w:sz w:val="24"/>
          <w:szCs w:val="24"/>
        </w:rPr>
        <w:br/>
      </w:r>
      <w:r w:rsidR="00297B72">
        <w:rPr>
          <w:rFonts w:ascii="Verdana" w:hAnsi="Verdana"/>
          <w:sz w:val="24"/>
          <w:szCs w:val="24"/>
        </w:rPr>
        <w:br/>
        <w:t xml:space="preserve">                                                </w:t>
      </w:r>
      <w:r w:rsidR="009453C1">
        <w:rPr>
          <w:rFonts w:ascii="Verdana" w:hAnsi="Verdana"/>
          <w:sz w:val="24"/>
          <w:szCs w:val="24"/>
        </w:rPr>
        <w:t xml:space="preserve">                           </w:t>
      </w:r>
      <w:r w:rsidR="007B579B">
        <w:rPr>
          <w:rFonts w:ascii="Verdana" w:hAnsi="Verdana"/>
          <w:sz w:val="24"/>
          <w:szCs w:val="24"/>
        </w:rPr>
        <w:t>15</w:t>
      </w:r>
      <w:r w:rsidR="00C726EB">
        <w:rPr>
          <w:rFonts w:ascii="Verdana" w:hAnsi="Verdana"/>
          <w:sz w:val="24"/>
          <w:szCs w:val="24"/>
        </w:rPr>
        <w:t xml:space="preserve"> september</w:t>
      </w:r>
      <w:r w:rsidR="00183E15">
        <w:rPr>
          <w:rFonts w:ascii="Verdana" w:hAnsi="Verdana"/>
          <w:sz w:val="24"/>
          <w:szCs w:val="24"/>
        </w:rPr>
        <w:t xml:space="preserve"> 2020</w:t>
      </w:r>
      <w:r w:rsidR="00500DF4">
        <w:rPr>
          <w:rFonts w:ascii="Verdana" w:hAnsi="Verdana"/>
          <w:sz w:val="24"/>
          <w:szCs w:val="24"/>
        </w:rPr>
        <w:t xml:space="preserve"> </w:t>
      </w:r>
    </w:p>
    <w:p w14:paraId="771AB332" w14:textId="77777777" w:rsidR="00297B72" w:rsidRDefault="00297B72" w:rsidP="003C09DE">
      <w:pPr>
        <w:spacing w:line="192" w:lineRule="auto"/>
        <w:rPr>
          <w:rFonts w:ascii="Verdana" w:hAnsi="Verdana"/>
          <w:sz w:val="24"/>
          <w:szCs w:val="24"/>
        </w:rPr>
      </w:pPr>
    </w:p>
    <w:p w14:paraId="56596E23" w14:textId="77777777" w:rsidR="000E57E0" w:rsidRDefault="000E57E0" w:rsidP="003C09DE">
      <w:pPr>
        <w:spacing w:line="192" w:lineRule="auto"/>
        <w:rPr>
          <w:rFonts w:ascii="Verdana" w:hAnsi="Verdana"/>
          <w:sz w:val="24"/>
          <w:szCs w:val="24"/>
        </w:rPr>
      </w:pPr>
    </w:p>
    <w:p w14:paraId="02A62FA1" w14:textId="77777777" w:rsidR="007B579B" w:rsidRPr="00D812AF" w:rsidRDefault="007B579B" w:rsidP="007B579B">
      <w:pPr>
        <w:ind w:left="2832"/>
        <w:rPr>
          <w:sz w:val="20"/>
        </w:rPr>
      </w:pPr>
      <w:r w:rsidRPr="00D812AF">
        <w:rPr>
          <w:sz w:val="20"/>
        </w:rPr>
        <w:t xml:space="preserve">                                 </w:t>
      </w:r>
      <w:r w:rsidRPr="00D812AF">
        <w:rPr>
          <w:sz w:val="20"/>
        </w:rPr>
        <w:tab/>
      </w:r>
      <w:r w:rsidRPr="00D812AF">
        <w:rPr>
          <w:sz w:val="20"/>
        </w:rPr>
        <w:tab/>
      </w:r>
      <w:r w:rsidRPr="00D812AF">
        <w:rPr>
          <w:sz w:val="20"/>
        </w:rPr>
        <w:tab/>
      </w:r>
      <w:r w:rsidRPr="00D812AF">
        <w:rPr>
          <w:sz w:val="20"/>
        </w:rPr>
        <w:tab/>
      </w:r>
      <w:r w:rsidRPr="00D812AF">
        <w:rPr>
          <w:sz w:val="20"/>
        </w:rPr>
        <w:tab/>
      </w:r>
      <w:r w:rsidRPr="00D812AF">
        <w:rPr>
          <w:sz w:val="20"/>
        </w:rPr>
        <w:tab/>
      </w:r>
      <w:r w:rsidRPr="00D812AF">
        <w:rPr>
          <w:sz w:val="20"/>
        </w:rPr>
        <w:tab/>
        <w:t xml:space="preserve">                                                             </w:t>
      </w:r>
      <w:r w:rsidRPr="00D812AF">
        <w:rPr>
          <w:sz w:val="20"/>
        </w:rPr>
        <w:tab/>
      </w:r>
      <w:r w:rsidRPr="00D812AF">
        <w:rPr>
          <w:noProof/>
          <w:sz w:val="20"/>
        </w:rPr>
        <w:drawing>
          <wp:inline distT="0" distB="0" distL="0" distR="0" wp14:anchorId="68ADA198" wp14:editId="681D4205">
            <wp:extent cx="3331758" cy="930116"/>
            <wp:effectExtent l="0" t="0" r="2540" b="3810"/>
            <wp:docPr id="4" name="Afbeelding 4" descr="Afbeeldingsresultaat voor strapda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sresultaat voor strapdag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759" cy="9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2AF">
        <w:rPr>
          <w:sz w:val="20"/>
        </w:rPr>
        <w:tab/>
      </w:r>
      <w:r w:rsidRPr="00D812AF">
        <w:rPr>
          <w:sz w:val="20"/>
        </w:rPr>
        <w:tab/>
      </w:r>
      <w:r w:rsidRPr="00D812AF">
        <w:rPr>
          <w:sz w:val="20"/>
        </w:rPr>
        <w:tab/>
        <w:t xml:space="preserve">                                      </w:t>
      </w:r>
      <w:r w:rsidRPr="00D812AF">
        <w:rPr>
          <w:sz w:val="20"/>
        </w:rPr>
        <w:tab/>
      </w:r>
      <w:r w:rsidRPr="00D812AF">
        <w:rPr>
          <w:sz w:val="20"/>
        </w:rPr>
        <w:tab/>
      </w:r>
      <w:r w:rsidRPr="00D812AF">
        <w:rPr>
          <w:sz w:val="20"/>
        </w:rPr>
        <w:tab/>
      </w:r>
      <w:r w:rsidRPr="00D812AF">
        <w:rPr>
          <w:sz w:val="20"/>
        </w:rPr>
        <w:tab/>
        <w:t xml:space="preserve">       </w:t>
      </w:r>
    </w:p>
    <w:p w14:paraId="3C7DD428" w14:textId="77777777" w:rsidR="007B579B" w:rsidRDefault="007B579B" w:rsidP="007B579B">
      <w:pPr>
        <w:rPr>
          <w:sz w:val="24"/>
          <w:szCs w:val="28"/>
        </w:rPr>
      </w:pPr>
      <w:r w:rsidRPr="00D812AF">
        <w:rPr>
          <w:sz w:val="24"/>
          <w:szCs w:val="28"/>
        </w:rPr>
        <w:t xml:space="preserve">Beste ouders, </w:t>
      </w:r>
      <w:r>
        <w:rPr>
          <w:sz w:val="24"/>
          <w:szCs w:val="28"/>
        </w:rPr>
        <w:t xml:space="preserve">opvoeders </w:t>
      </w:r>
    </w:p>
    <w:p w14:paraId="4240E3DE" w14:textId="77777777" w:rsidR="007B579B" w:rsidRDefault="007B579B" w:rsidP="007B579B">
      <w:pPr>
        <w:rPr>
          <w:sz w:val="24"/>
          <w:szCs w:val="28"/>
        </w:rPr>
      </w:pPr>
    </w:p>
    <w:p w14:paraId="4E728441" w14:textId="77777777" w:rsidR="007B579B" w:rsidRPr="00F46968" w:rsidRDefault="007B579B" w:rsidP="007B579B">
      <w:pPr>
        <w:rPr>
          <w:sz w:val="20"/>
        </w:rPr>
      </w:pPr>
      <w:r w:rsidRPr="00D812AF">
        <w:rPr>
          <w:sz w:val="24"/>
          <w:szCs w:val="28"/>
        </w:rPr>
        <w:t xml:space="preserve">Op </w:t>
      </w:r>
      <w:r w:rsidRPr="00D812AF">
        <w:rPr>
          <w:b/>
          <w:sz w:val="24"/>
          <w:szCs w:val="28"/>
        </w:rPr>
        <w:t xml:space="preserve">vrijdag </w:t>
      </w:r>
      <w:r>
        <w:rPr>
          <w:b/>
          <w:sz w:val="24"/>
          <w:szCs w:val="28"/>
        </w:rPr>
        <w:t>18</w:t>
      </w:r>
      <w:r w:rsidRPr="00D812AF">
        <w:rPr>
          <w:b/>
          <w:sz w:val="24"/>
          <w:szCs w:val="28"/>
        </w:rPr>
        <w:t xml:space="preserve"> september</w:t>
      </w:r>
      <w:r w:rsidRPr="00D812AF">
        <w:rPr>
          <w:sz w:val="24"/>
          <w:szCs w:val="28"/>
        </w:rPr>
        <w:t xml:space="preserve"> neemt onze school deel aan de </w:t>
      </w:r>
      <w:r w:rsidRPr="00D812AF">
        <w:rPr>
          <w:b/>
          <w:sz w:val="24"/>
          <w:szCs w:val="28"/>
        </w:rPr>
        <w:t xml:space="preserve">STRAPDAG </w:t>
      </w:r>
      <w:r w:rsidRPr="00D812AF">
        <w:rPr>
          <w:sz w:val="24"/>
          <w:szCs w:val="28"/>
        </w:rPr>
        <w:t>(Stap- en trapdag).</w:t>
      </w:r>
    </w:p>
    <w:p w14:paraId="1A488BD4" w14:textId="77777777" w:rsidR="007B579B" w:rsidRPr="00514314" w:rsidRDefault="007B579B" w:rsidP="007B579B">
      <w:pPr>
        <w:rPr>
          <w:sz w:val="24"/>
          <w:szCs w:val="28"/>
        </w:rPr>
      </w:pPr>
      <w:r w:rsidRPr="00D812AF">
        <w:rPr>
          <w:sz w:val="24"/>
          <w:szCs w:val="28"/>
        </w:rPr>
        <w:t>Die dag, die niet toevallig in de week van de mobiliteit valt, willen we graag dat zoveel mogelijk kinderen met de fiets of te voet naar school komen.</w:t>
      </w:r>
      <w:r>
        <w:rPr>
          <w:sz w:val="24"/>
          <w:szCs w:val="28"/>
        </w:rPr>
        <w:t xml:space="preserve"> </w:t>
      </w:r>
      <w:r w:rsidRPr="00D812AF">
        <w:rPr>
          <w:sz w:val="24"/>
          <w:szCs w:val="28"/>
        </w:rPr>
        <w:t xml:space="preserve">Op die manier wordt de verkeersleefbaarheid van onze schoolomgeving extra in de kijker gezet en hopen we jullie aan te moedigen om </w:t>
      </w:r>
      <w:r w:rsidRPr="00D812AF">
        <w:rPr>
          <w:b/>
          <w:sz w:val="24"/>
          <w:szCs w:val="28"/>
        </w:rPr>
        <w:t>de auto</w:t>
      </w:r>
      <w:r w:rsidRPr="00D812AF">
        <w:rPr>
          <w:sz w:val="24"/>
          <w:szCs w:val="28"/>
        </w:rPr>
        <w:t xml:space="preserve"> wat vaker </w:t>
      </w:r>
      <w:r w:rsidRPr="00D812AF">
        <w:rPr>
          <w:b/>
          <w:sz w:val="24"/>
          <w:szCs w:val="28"/>
        </w:rPr>
        <w:t xml:space="preserve">aan de kant </w:t>
      </w:r>
      <w:r w:rsidRPr="00D812AF">
        <w:rPr>
          <w:sz w:val="24"/>
          <w:szCs w:val="28"/>
        </w:rPr>
        <w:t>te laten</w:t>
      </w:r>
      <w:r>
        <w:rPr>
          <w:sz w:val="24"/>
          <w:szCs w:val="28"/>
        </w:rPr>
        <w:t xml:space="preserve"> staan</w:t>
      </w:r>
      <w:r w:rsidRPr="00D812AF">
        <w:rPr>
          <w:sz w:val="24"/>
          <w:szCs w:val="28"/>
        </w:rPr>
        <w:t>.</w:t>
      </w:r>
      <w:r w:rsidRPr="00D812AF">
        <w:rPr>
          <w:b/>
          <w:sz w:val="24"/>
          <w:szCs w:val="28"/>
        </w:rPr>
        <w:t xml:space="preserve"> </w:t>
      </w:r>
    </w:p>
    <w:p w14:paraId="6C29122A" w14:textId="77777777" w:rsidR="007B579B" w:rsidRDefault="007B579B" w:rsidP="007B579B">
      <w:pPr>
        <w:rPr>
          <w:sz w:val="24"/>
          <w:szCs w:val="28"/>
        </w:rPr>
      </w:pPr>
      <w:r w:rsidRPr="00D812AF">
        <w:rPr>
          <w:sz w:val="24"/>
          <w:szCs w:val="28"/>
        </w:rPr>
        <w:t xml:space="preserve">In de namiddag worden er verschillende </w:t>
      </w:r>
      <w:r>
        <w:rPr>
          <w:sz w:val="24"/>
          <w:szCs w:val="28"/>
        </w:rPr>
        <w:t xml:space="preserve">activiteiten </w:t>
      </w:r>
      <w:r w:rsidRPr="00D812AF">
        <w:rPr>
          <w:sz w:val="24"/>
          <w:szCs w:val="28"/>
        </w:rPr>
        <w:t>georganiseerd</w:t>
      </w:r>
      <w:r>
        <w:rPr>
          <w:sz w:val="24"/>
          <w:szCs w:val="28"/>
        </w:rPr>
        <w:t xml:space="preserve"> in de klas</w:t>
      </w:r>
      <w:r w:rsidRPr="00D812AF">
        <w:rPr>
          <w:sz w:val="24"/>
          <w:szCs w:val="28"/>
        </w:rPr>
        <w:t xml:space="preserve"> waar de fiets, wandelen en het verkeer centraal staan.  </w:t>
      </w:r>
    </w:p>
    <w:p w14:paraId="7EAAC067" w14:textId="77777777" w:rsidR="007B579B" w:rsidRDefault="007B579B" w:rsidP="007B579B">
      <w:pPr>
        <w:rPr>
          <w:sz w:val="24"/>
          <w:szCs w:val="28"/>
        </w:rPr>
      </w:pPr>
    </w:p>
    <w:p w14:paraId="77A42607" w14:textId="5DE667CE" w:rsidR="007B579B" w:rsidRPr="00511C5E" w:rsidRDefault="007B579B" w:rsidP="007B579B">
      <w:pPr>
        <w:rPr>
          <w:sz w:val="24"/>
          <w:szCs w:val="28"/>
        </w:rPr>
      </w:pPr>
      <w:r>
        <w:rPr>
          <w:sz w:val="24"/>
          <w:szCs w:val="28"/>
        </w:rPr>
        <w:t xml:space="preserve">We nodigen alle kinderen uit om te voet of ‘op wieltjes’ (skateboard, step, fiets, loopfiets,…) naar school te komen. </w:t>
      </w:r>
      <w:r w:rsidRPr="00D812AF">
        <w:rPr>
          <w:sz w:val="24"/>
          <w:szCs w:val="28"/>
        </w:rPr>
        <w:t xml:space="preserve">We vragen ook om </w:t>
      </w:r>
      <w:r w:rsidRPr="00D812AF">
        <w:rPr>
          <w:b/>
          <w:sz w:val="24"/>
          <w:szCs w:val="28"/>
        </w:rPr>
        <w:t>een fietshelm</w:t>
      </w:r>
      <w:r w:rsidRPr="00D812AF">
        <w:rPr>
          <w:sz w:val="24"/>
          <w:szCs w:val="28"/>
        </w:rPr>
        <w:t xml:space="preserve"> te dragen voor de veiligheid van de </w:t>
      </w:r>
      <w:r>
        <w:rPr>
          <w:sz w:val="24"/>
          <w:szCs w:val="28"/>
        </w:rPr>
        <w:t>kinderen</w:t>
      </w:r>
      <w:r w:rsidRPr="00D812AF">
        <w:rPr>
          <w:sz w:val="24"/>
          <w:szCs w:val="28"/>
        </w:rPr>
        <w:t xml:space="preserve">.  </w:t>
      </w:r>
      <w:r>
        <w:rPr>
          <w:sz w:val="24"/>
          <w:szCs w:val="28"/>
        </w:rPr>
        <w:br/>
      </w:r>
      <w:r w:rsidRPr="00D812AF">
        <w:rPr>
          <w:b/>
          <w:sz w:val="24"/>
          <w:szCs w:val="28"/>
        </w:rPr>
        <w:t>Vergeet niet alles te voorzien van naam!</w:t>
      </w:r>
    </w:p>
    <w:p w14:paraId="6F53C90F" w14:textId="77777777" w:rsidR="007B579B" w:rsidRPr="00514314" w:rsidRDefault="007B579B" w:rsidP="007B579B">
      <w:pPr>
        <w:rPr>
          <w:sz w:val="24"/>
          <w:szCs w:val="28"/>
        </w:rPr>
      </w:pPr>
    </w:p>
    <w:p w14:paraId="7C5541A7" w14:textId="77777777" w:rsidR="007B579B" w:rsidRPr="00D812AF" w:rsidRDefault="007B579B" w:rsidP="007B579B">
      <w:pPr>
        <w:rPr>
          <w:sz w:val="24"/>
          <w:szCs w:val="28"/>
        </w:rPr>
      </w:pPr>
      <w:r w:rsidRPr="00D812AF">
        <w:rPr>
          <w:sz w:val="24"/>
          <w:szCs w:val="28"/>
        </w:rPr>
        <w:t>Steun onze Strapdag!  Doe mee en help onze schoolomgeving verkeersveiliger te maken!</w:t>
      </w:r>
    </w:p>
    <w:p w14:paraId="357BCC97" w14:textId="77777777" w:rsidR="007B579B" w:rsidRDefault="007B579B" w:rsidP="007B579B">
      <w:pPr>
        <w:rPr>
          <w:sz w:val="24"/>
          <w:szCs w:val="28"/>
        </w:rPr>
      </w:pPr>
    </w:p>
    <w:p w14:paraId="69647F3D" w14:textId="77777777" w:rsidR="007B579B" w:rsidRDefault="007B579B" w:rsidP="007B579B">
      <w:pPr>
        <w:rPr>
          <w:sz w:val="24"/>
          <w:szCs w:val="28"/>
        </w:rPr>
      </w:pPr>
    </w:p>
    <w:p w14:paraId="4F7244D0" w14:textId="77777777" w:rsidR="007B579B" w:rsidRDefault="007B579B" w:rsidP="007B579B">
      <w:pPr>
        <w:rPr>
          <w:b/>
          <w:sz w:val="24"/>
          <w:szCs w:val="28"/>
        </w:rPr>
      </w:pPr>
      <w:r w:rsidRPr="00D812AF">
        <w:rPr>
          <w:b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457AB90B" wp14:editId="66D6EA46">
            <wp:simplePos x="0" y="0"/>
            <wp:positionH relativeFrom="margin">
              <wp:posOffset>5320273</wp:posOffset>
            </wp:positionH>
            <wp:positionV relativeFrom="paragraph">
              <wp:posOffset>188649</wp:posOffset>
            </wp:positionV>
            <wp:extent cx="1368592" cy="1000125"/>
            <wp:effectExtent l="0" t="0" r="3175" b="0"/>
            <wp:wrapNone/>
            <wp:docPr id="7" name="Afbeelding 7" descr="J:\Afbeeldingen Wondertuin\logo alles kinderen vlinder tekst blo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J:\Afbeeldingen Wondertuin\logo alles kinderen vlinder tekst bloe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592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6D0DA" w14:textId="77777777" w:rsidR="007B579B" w:rsidRDefault="007B579B" w:rsidP="007B579B">
      <w:pPr>
        <w:rPr>
          <w:b/>
          <w:sz w:val="24"/>
          <w:szCs w:val="28"/>
        </w:rPr>
      </w:pPr>
      <w:r w:rsidRPr="00D812AF">
        <w:rPr>
          <w:b/>
          <w:sz w:val="24"/>
          <w:szCs w:val="28"/>
        </w:rPr>
        <w:t>Alvast heel erg bedankt!</w:t>
      </w:r>
    </w:p>
    <w:p w14:paraId="7F472D9B" w14:textId="77777777" w:rsidR="007B579B" w:rsidRPr="00D812AF" w:rsidRDefault="007B579B" w:rsidP="007B579B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>Het WondertuinTeam</w:t>
      </w:r>
      <w:r w:rsidRPr="00D812AF">
        <w:rPr>
          <w:sz w:val="24"/>
          <w:szCs w:val="28"/>
        </w:rPr>
        <w:tab/>
      </w:r>
      <w:r w:rsidRPr="00D812AF">
        <w:rPr>
          <w:sz w:val="24"/>
          <w:szCs w:val="28"/>
        </w:rPr>
        <w:tab/>
      </w:r>
      <w:r w:rsidRPr="00D812AF">
        <w:rPr>
          <w:sz w:val="20"/>
        </w:rPr>
        <w:t xml:space="preserve">                  </w:t>
      </w:r>
      <w:r w:rsidRPr="00D812AF">
        <w:rPr>
          <w:sz w:val="20"/>
        </w:rPr>
        <w:tab/>
      </w:r>
      <w:r w:rsidRPr="00D812AF">
        <w:rPr>
          <w:sz w:val="20"/>
        </w:rPr>
        <w:tab/>
      </w:r>
    </w:p>
    <w:p w14:paraId="1065D879" w14:textId="6A3D4B5F" w:rsidR="00C573A2" w:rsidRPr="004C6947" w:rsidRDefault="00C573A2" w:rsidP="004C6947">
      <w:pPr>
        <w:spacing w:line="312" w:lineRule="auto"/>
        <w:rPr>
          <w:rFonts w:ascii="Verdana" w:hAnsi="Verdana"/>
        </w:rPr>
      </w:pPr>
    </w:p>
    <w:sectPr w:rsidR="00C573A2" w:rsidRPr="004C6947" w:rsidSect="00C726EB">
      <w:footerReference w:type="default" r:id="rId11"/>
      <w:pgSz w:w="11906" w:h="16838"/>
      <w:pgMar w:top="567" w:right="567" w:bottom="567" w:left="567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6626" w14:textId="77777777" w:rsidR="001A34A7" w:rsidRDefault="001A34A7" w:rsidP="0047543C">
      <w:pPr>
        <w:spacing w:after="0" w:line="240" w:lineRule="auto"/>
      </w:pPr>
      <w:r>
        <w:separator/>
      </w:r>
    </w:p>
  </w:endnote>
  <w:endnote w:type="continuationSeparator" w:id="0">
    <w:p w14:paraId="100F2BE2" w14:textId="77777777" w:rsidR="001A34A7" w:rsidRDefault="001A34A7" w:rsidP="0047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FE6A" w14:textId="77777777" w:rsidR="0047543C" w:rsidRPr="00804AC7" w:rsidRDefault="0047543C" w:rsidP="0047543C">
    <w:pPr>
      <w:spacing w:line="192" w:lineRule="auto"/>
      <w:jc w:val="center"/>
      <w:rPr>
        <w:rFonts w:ascii="Verdana" w:hAnsi="Verdana"/>
        <w:sz w:val="20"/>
        <w:szCs w:val="20"/>
      </w:rPr>
    </w:pPr>
    <w:r w:rsidRPr="00804AC7">
      <w:rPr>
        <w:rFonts w:ascii="Verdana" w:hAnsi="Verdana"/>
        <w:sz w:val="20"/>
        <w:szCs w:val="20"/>
      </w:rPr>
      <w:t xml:space="preserve">Gesubsidieerde </w:t>
    </w:r>
    <w:r w:rsidR="00FD602F">
      <w:rPr>
        <w:rFonts w:ascii="Verdana" w:hAnsi="Verdana"/>
        <w:sz w:val="20"/>
        <w:szCs w:val="20"/>
      </w:rPr>
      <w:t>Vrije Basisschool De Wondertuin</w:t>
    </w:r>
    <w:r w:rsidRPr="00804AC7">
      <w:rPr>
        <w:rFonts w:ascii="Verdana" w:hAnsi="Verdana"/>
        <w:sz w:val="20"/>
        <w:szCs w:val="20"/>
      </w:rPr>
      <w:br/>
    </w:r>
    <w:r w:rsidR="00FD602F">
      <w:rPr>
        <w:rFonts w:ascii="Verdana" w:hAnsi="Verdana"/>
        <w:sz w:val="20"/>
        <w:szCs w:val="20"/>
      </w:rPr>
      <w:t>Bleekstraat 2</w:t>
    </w:r>
    <w:r w:rsidRPr="00804AC7">
      <w:rPr>
        <w:rFonts w:ascii="Verdana" w:hAnsi="Verdana"/>
        <w:sz w:val="20"/>
        <w:szCs w:val="20"/>
      </w:rPr>
      <w:t xml:space="preserve"> - 2800 M</w:t>
    </w:r>
    <w:r w:rsidR="008C5525">
      <w:rPr>
        <w:rFonts w:ascii="Verdana" w:hAnsi="Verdana"/>
        <w:sz w:val="20"/>
        <w:szCs w:val="20"/>
      </w:rPr>
      <w:t>echelen</w:t>
    </w:r>
    <w:r w:rsidR="008C5525">
      <w:rPr>
        <w:rFonts w:ascii="Verdana" w:hAnsi="Verdana"/>
        <w:sz w:val="20"/>
        <w:szCs w:val="20"/>
      </w:rPr>
      <w:br/>
      <w:t>Tel</w:t>
    </w:r>
    <w:r w:rsidR="00347440">
      <w:rPr>
        <w:rFonts w:ascii="Verdana" w:hAnsi="Verdana"/>
        <w:sz w:val="20"/>
        <w:szCs w:val="20"/>
      </w:rPr>
      <w:t>: 015/41 45 26</w:t>
    </w:r>
    <w:r w:rsidRPr="00804AC7">
      <w:rPr>
        <w:rFonts w:ascii="Verdana" w:hAnsi="Verdana"/>
        <w:sz w:val="20"/>
        <w:szCs w:val="20"/>
      </w:rPr>
      <w:br/>
      <w:t>info@</w:t>
    </w:r>
    <w:r w:rsidR="00DD57E8">
      <w:rPr>
        <w:rFonts w:ascii="Verdana" w:hAnsi="Verdana"/>
        <w:sz w:val="20"/>
        <w:szCs w:val="20"/>
      </w:rPr>
      <w:t>dewondertuin</w:t>
    </w:r>
    <w:r w:rsidRPr="00804AC7">
      <w:rPr>
        <w:rFonts w:ascii="Verdana" w:hAnsi="Verdana"/>
        <w:sz w:val="20"/>
        <w:szCs w:val="20"/>
      </w:rPr>
      <w:t>.be</w:t>
    </w:r>
    <w:r w:rsidRPr="00804AC7">
      <w:rPr>
        <w:rFonts w:ascii="Verdana" w:hAnsi="Verdana"/>
        <w:sz w:val="20"/>
        <w:szCs w:val="20"/>
      </w:rPr>
      <w:tab/>
    </w:r>
    <w:r w:rsidR="00FD602F">
      <w:rPr>
        <w:rFonts w:ascii="Verdana" w:hAnsi="Verdana"/>
        <w:sz w:val="20"/>
        <w:szCs w:val="20"/>
      </w:rPr>
      <w:t xml:space="preserve"> www.dewondertuin.be</w:t>
    </w:r>
  </w:p>
  <w:p w14:paraId="5CF907BD" w14:textId="77777777" w:rsidR="0047543C" w:rsidRDefault="0047543C">
    <w:pPr>
      <w:pStyle w:val="Voettekst"/>
    </w:pPr>
  </w:p>
  <w:p w14:paraId="58AAD8B1" w14:textId="77777777" w:rsidR="0047543C" w:rsidRDefault="004754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1CD8F" w14:textId="77777777" w:rsidR="001A34A7" w:rsidRDefault="001A34A7" w:rsidP="0047543C">
      <w:pPr>
        <w:spacing w:after="0" w:line="240" w:lineRule="auto"/>
      </w:pPr>
      <w:r>
        <w:separator/>
      </w:r>
    </w:p>
  </w:footnote>
  <w:footnote w:type="continuationSeparator" w:id="0">
    <w:p w14:paraId="63AB45DE" w14:textId="77777777" w:rsidR="001A34A7" w:rsidRDefault="001A34A7" w:rsidP="0047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0B48"/>
    <w:multiLevelType w:val="hybridMultilevel"/>
    <w:tmpl w:val="118A1B9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3E72D6"/>
    <w:multiLevelType w:val="hybridMultilevel"/>
    <w:tmpl w:val="922C4AD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3437B2"/>
    <w:multiLevelType w:val="hybridMultilevel"/>
    <w:tmpl w:val="CC08F4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5453"/>
    <w:multiLevelType w:val="hybridMultilevel"/>
    <w:tmpl w:val="D758CF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86C"/>
    <w:multiLevelType w:val="hybridMultilevel"/>
    <w:tmpl w:val="5C20AB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9502A"/>
    <w:multiLevelType w:val="hybridMultilevel"/>
    <w:tmpl w:val="FF003380"/>
    <w:lvl w:ilvl="0" w:tplc="5568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5EAE"/>
    <w:multiLevelType w:val="hybridMultilevel"/>
    <w:tmpl w:val="E2A8CA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0AAF"/>
    <w:multiLevelType w:val="hybridMultilevel"/>
    <w:tmpl w:val="74E4DCE8"/>
    <w:lvl w:ilvl="0" w:tplc="BDAAC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A2"/>
    <w:rsid w:val="0000272E"/>
    <w:rsid w:val="00006A51"/>
    <w:rsid w:val="00015531"/>
    <w:rsid w:val="000155D7"/>
    <w:rsid w:val="0001703F"/>
    <w:rsid w:val="0001747C"/>
    <w:rsid w:val="000265DE"/>
    <w:rsid w:val="00032534"/>
    <w:rsid w:val="00036CBD"/>
    <w:rsid w:val="00045A5A"/>
    <w:rsid w:val="00051583"/>
    <w:rsid w:val="00056B27"/>
    <w:rsid w:val="00063065"/>
    <w:rsid w:val="00073CE2"/>
    <w:rsid w:val="00084694"/>
    <w:rsid w:val="00097984"/>
    <w:rsid w:val="000B06C0"/>
    <w:rsid w:val="000B0A0B"/>
    <w:rsid w:val="000B1A82"/>
    <w:rsid w:val="000B36BB"/>
    <w:rsid w:val="000C69D0"/>
    <w:rsid w:val="000D0809"/>
    <w:rsid w:val="000D5644"/>
    <w:rsid w:val="000E57E0"/>
    <w:rsid w:val="000F0818"/>
    <w:rsid w:val="000F196B"/>
    <w:rsid w:val="000F72C3"/>
    <w:rsid w:val="00101FBC"/>
    <w:rsid w:val="001026C4"/>
    <w:rsid w:val="00103294"/>
    <w:rsid w:val="00113FD2"/>
    <w:rsid w:val="0011604F"/>
    <w:rsid w:val="00122324"/>
    <w:rsid w:val="00126D1E"/>
    <w:rsid w:val="00140B35"/>
    <w:rsid w:val="00143E22"/>
    <w:rsid w:val="00143F75"/>
    <w:rsid w:val="00146F51"/>
    <w:rsid w:val="001574BC"/>
    <w:rsid w:val="00161608"/>
    <w:rsid w:val="001658C6"/>
    <w:rsid w:val="00170AA3"/>
    <w:rsid w:val="00172600"/>
    <w:rsid w:val="00183E15"/>
    <w:rsid w:val="001A34A7"/>
    <w:rsid w:val="001B0A74"/>
    <w:rsid w:val="001B23EB"/>
    <w:rsid w:val="001B53CF"/>
    <w:rsid w:val="001C655B"/>
    <w:rsid w:val="001D10DA"/>
    <w:rsid w:val="001D1440"/>
    <w:rsid w:val="001D66D5"/>
    <w:rsid w:val="001E6F21"/>
    <w:rsid w:val="0021135C"/>
    <w:rsid w:val="002141F0"/>
    <w:rsid w:val="00217CAA"/>
    <w:rsid w:val="00220F65"/>
    <w:rsid w:val="00223411"/>
    <w:rsid w:val="00243568"/>
    <w:rsid w:val="00261538"/>
    <w:rsid w:val="00275D3E"/>
    <w:rsid w:val="0029191E"/>
    <w:rsid w:val="00297B72"/>
    <w:rsid w:val="002A18E7"/>
    <w:rsid w:val="002A3DD5"/>
    <w:rsid w:val="002B6C51"/>
    <w:rsid w:val="002B7083"/>
    <w:rsid w:val="002B7898"/>
    <w:rsid w:val="002C5228"/>
    <w:rsid w:val="002D026E"/>
    <w:rsid w:val="002D029A"/>
    <w:rsid w:val="002D25C7"/>
    <w:rsid w:val="002D5F83"/>
    <w:rsid w:val="002E148E"/>
    <w:rsid w:val="002E22A3"/>
    <w:rsid w:val="002E6696"/>
    <w:rsid w:val="003007D6"/>
    <w:rsid w:val="00300EF8"/>
    <w:rsid w:val="00312CF7"/>
    <w:rsid w:val="00326550"/>
    <w:rsid w:val="00327D6C"/>
    <w:rsid w:val="0034497C"/>
    <w:rsid w:val="00347440"/>
    <w:rsid w:val="00351BDF"/>
    <w:rsid w:val="0035311E"/>
    <w:rsid w:val="0037524E"/>
    <w:rsid w:val="00384A8B"/>
    <w:rsid w:val="00384D77"/>
    <w:rsid w:val="00387498"/>
    <w:rsid w:val="003A0673"/>
    <w:rsid w:val="003A5063"/>
    <w:rsid w:val="003B0713"/>
    <w:rsid w:val="003B26B1"/>
    <w:rsid w:val="003B4CEE"/>
    <w:rsid w:val="003B6FED"/>
    <w:rsid w:val="003C09DE"/>
    <w:rsid w:val="003C334C"/>
    <w:rsid w:val="003D4DDB"/>
    <w:rsid w:val="003E0CD2"/>
    <w:rsid w:val="003E1B1F"/>
    <w:rsid w:val="003E3071"/>
    <w:rsid w:val="003E3AB6"/>
    <w:rsid w:val="003E6BB0"/>
    <w:rsid w:val="003E7DD2"/>
    <w:rsid w:val="003F0F43"/>
    <w:rsid w:val="003F37BF"/>
    <w:rsid w:val="003F5CFA"/>
    <w:rsid w:val="003F6B78"/>
    <w:rsid w:val="004277D6"/>
    <w:rsid w:val="0045537A"/>
    <w:rsid w:val="0047543C"/>
    <w:rsid w:val="00481151"/>
    <w:rsid w:val="004833E4"/>
    <w:rsid w:val="00483A96"/>
    <w:rsid w:val="00485B80"/>
    <w:rsid w:val="00485D33"/>
    <w:rsid w:val="00485E1F"/>
    <w:rsid w:val="00486331"/>
    <w:rsid w:val="00493201"/>
    <w:rsid w:val="004A5454"/>
    <w:rsid w:val="004C19C7"/>
    <w:rsid w:val="004C6947"/>
    <w:rsid w:val="004C6E34"/>
    <w:rsid w:val="004C7C1D"/>
    <w:rsid w:val="004D316C"/>
    <w:rsid w:val="004E0BFF"/>
    <w:rsid w:val="004E2664"/>
    <w:rsid w:val="004F08A5"/>
    <w:rsid w:val="00500483"/>
    <w:rsid w:val="00500DF4"/>
    <w:rsid w:val="005073FF"/>
    <w:rsid w:val="00510AED"/>
    <w:rsid w:val="005153CF"/>
    <w:rsid w:val="00542261"/>
    <w:rsid w:val="005525EA"/>
    <w:rsid w:val="00552D9A"/>
    <w:rsid w:val="00564F3F"/>
    <w:rsid w:val="005673E9"/>
    <w:rsid w:val="00572B03"/>
    <w:rsid w:val="005738BE"/>
    <w:rsid w:val="00574346"/>
    <w:rsid w:val="005911FC"/>
    <w:rsid w:val="005A47AE"/>
    <w:rsid w:val="005A7DDE"/>
    <w:rsid w:val="005A7FC1"/>
    <w:rsid w:val="005B17C8"/>
    <w:rsid w:val="005C65DB"/>
    <w:rsid w:val="005C7C6C"/>
    <w:rsid w:val="005E0AB3"/>
    <w:rsid w:val="005F1DAA"/>
    <w:rsid w:val="005F39E5"/>
    <w:rsid w:val="005F4573"/>
    <w:rsid w:val="00611EC7"/>
    <w:rsid w:val="00615993"/>
    <w:rsid w:val="00621034"/>
    <w:rsid w:val="006232BB"/>
    <w:rsid w:val="0062799F"/>
    <w:rsid w:val="00630F9B"/>
    <w:rsid w:val="006402EE"/>
    <w:rsid w:val="006429B5"/>
    <w:rsid w:val="00652AAC"/>
    <w:rsid w:val="00667CC0"/>
    <w:rsid w:val="00675210"/>
    <w:rsid w:val="00697B7F"/>
    <w:rsid w:val="006D4686"/>
    <w:rsid w:val="006D6ECB"/>
    <w:rsid w:val="006D72E8"/>
    <w:rsid w:val="006E4BDB"/>
    <w:rsid w:val="006E647F"/>
    <w:rsid w:val="006F7B6A"/>
    <w:rsid w:val="007116A7"/>
    <w:rsid w:val="00713EB6"/>
    <w:rsid w:val="007170DD"/>
    <w:rsid w:val="00717CE4"/>
    <w:rsid w:val="00724D4E"/>
    <w:rsid w:val="00727DF7"/>
    <w:rsid w:val="00731CD9"/>
    <w:rsid w:val="00732A01"/>
    <w:rsid w:val="0074639B"/>
    <w:rsid w:val="007523DF"/>
    <w:rsid w:val="00774B5A"/>
    <w:rsid w:val="007752F2"/>
    <w:rsid w:val="00787CB3"/>
    <w:rsid w:val="00792F9B"/>
    <w:rsid w:val="007977EE"/>
    <w:rsid w:val="007A6E46"/>
    <w:rsid w:val="007B0608"/>
    <w:rsid w:val="007B16E0"/>
    <w:rsid w:val="007B26B7"/>
    <w:rsid w:val="007B2967"/>
    <w:rsid w:val="007B3388"/>
    <w:rsid w:val="007B579B"/>
    <w:rsid w:val="007B653C"/>
    <w:rsid w:val="007C790F"/>
    <w:rsid w:val="007D0E8A"/>
    <w:rsid w:val="007D3305"/>
    <w:rsid w:val="007D3BCD"/>
    <w:rsid w:val="007D5DDD"/>
    <w:rsid w:val="00804AC7"/>
    <w:rsid w:val="00805EFD"/>
    <w:rsid w:val="00807EFC"/>
    <w:rsid w:val="00817923"/>
    <w:rsid w:val="008205C2"/>
    <w:rsid w:val="00827340"/>
    <w:rsid w:val="00832E35"/>
    <w:rsid w:val="00867BBC"/>
    <w:rsid w:val="0088282E"/>
    <w:rsid w:val="00894B92"/>
    <w:rsid w:val="00897402"/>
    <w:rsid w:val="008A0B59"/>
    <w:rsid w:val="008A4982"/>
    <w:rsid w:val="008C271B"/>
    <w:rsid w:val="008C5525"/>
    <w:rsid w:val="008C55EC"/>
    <w:rsid w:val="008D0040"/>
    <w:rsid w:val="008D7881"/>
    <w:rsid w:val="008E0578"/>
    <w:rsid w:val="008E5DE7"/>
    <w:rsid w:val="008F0A51"/>
    <w:rsid w:val="008F5681"/>
    <w:rsid w:val="00907034"/>
    <w:rsid w:val="0091630B"/>
    <w:rsid w:val="00923971"/>
    <w:rsid w:val="00934F44"/>
    <w:rsid w:val="00942C74"/>
    <w:rsid w:val="009453C1"/>
    <w:rsid w:val="00946094"/>
    <w:rsid w:val="009559E7"/>
    <w:rsid w:val="0097449B"/>
    <w:rsid w:val="0097640B"/>
    <w:rsid w:val="00987A82"/>
    <w:rsid w:val="009924FD"/>
    <w:rsid w:val="009A0944"/>
    <w:rsid w:val="009A0BA2"/>
    <w:rsid w:val="009C74C0"/>
    <w:rsid w:val="009F6ACD"/>
    <w:rsid w:val="00A07AF8"/>
    <w:rsid w:val="00A228D5"/>
    <w:rsid w:val="00A3376E"/>
    <w:rsid w:val="00A403F0"/>
    <w:rsid w:val="00A57D02"/>
    <w:rsid w:val="00A8017E"/>
    <w:rsid w:val="00A871EC"/>
    <w:rsid w:val="00A90B1D"/>
    <w:rsid w:val="00A961B1"/>
    <w:rsid w:val="00A96C8E"/>
    <w:rsid w:val="00AA0CB0"/>
    <w:rsid w:val="00AA112B"/>
    <w:rsid w:val="00AB0CFC"/>
    <w:rsid w:val="00AB2DCB"/>
    <w:rsid w:val="00AD58A4"/>
    <w:rsid w:val="00AE0B5D"/>
    <w:rsid w:val="00AE1870"/>
    <w:rsid w:val="00AE6AA6"/>
    <w:rsid w:val="00AF3D31"/>
    <w:rsid w:val="00AF7516"/>
    <w:rsid w:val="00B00DD2"/>
    <w:rsid w:val="00B011C4"/>
    <w:rsid w:val="00B11BDE"/>
    <w:rsid w:val="00B24256"/>
    <w:rsid w:val="00B24771"/>
    <w:rsid w:val="00B24CBC"/>
    <w:rsid w:val="00B40EEE"/>
    <w:rsid w:val="00B52C12"/>
    <w:rsid w:val="00B53D39"/>
    <w:rsid w:val="00B625F7"/>
    <w:rsid w:val="00B65D13"/>
    <w:rsid w:val="00B7022C"/>
    <w:rsid w:val="00B901CC"/>
    <w:rsid w:val="00B90C84"/>
    <w:rsid w:val="00B9285E"/>
    <w:rsid w:val="00BA4DC4"/>
    <w:rsid w:val="00BA5089"/>
    <w:rsid w:val="00BB0997"/>
    <w:rsid w:val="00BB2691"/>
    <w:rsid w:val="00BB5608"/>
    <w:rsid w:val="00BC118F"/>
    <w:rsid w:val="00BC64F1"/>
    <w:rsid w:val="00BD0C73"/>
    <w:rsid w:val="00C033E3"/>
    <w:rsid w:val="00C15132"/>
    <w:rsid w:val="00C25F27"/>
    <w:rsid w:val="00C2637A"/>
    <w:rsid w:val="00C363D8"/>
    <w:rsid w:val="00C43C69"/>
    <w:rsid w:val="00C4411F"/>
    <w:rsid w:val="00C4438C"/>
    <w:rsid w:val="00C45524"/>
    <w:rsid w:val="00C51F4B"/>
    <w:rsid w:val="00C53A0D"/>
    <w:rsid w:val="00C56F9C"/>
    <w:rsid w:val="00C573A2"/>
    <w:rsid w:val="00C726EB"/>
    <w:rsid w:val="00CA50E7"/>
    <w:rsid w:val="00CB364F"/>
    <w:rsid w:val="00CB45E8"/>
    <w:rsid w:val="00CC17FA"/>
    <w:rsid w:val="00CD26D3"/>
    <w:rsid w:val="00CD4D11"/>
    <w:rsid w:val="00CD4F91"/>
    <w:rsid w:val="00CD7D95"/>
    <w:rsid w:val="00CE2DD9"/>
    <w:rsid w:val="00D06C11"/>
    <w:rsid w:val="00D17989"/>
    <w:rsid w:val="00D27A7A"/>
    <w:rsid w:val="00D324E1"/>
    <w:rsid w:val="00D3463B"/>
    <w:rsid w:val="00D41951"/>
    <w:rsid w:val="00D53A3C"/>
    <w:rsid w:val="00D56B08"/>
    <w:rsid w:val="00D81F68"/>
    <w:rsid w:val="00D836E5"/>
    <w:rsid w:val="00D90757"/>
    <w:rsid w:val="00D911EB"/>
    <w:rsid w:val="00DA5D44"/>
    <w:rsid w:val="00DA724D"/>
    <w:rsid w:val="00DD2873"/>
    <w:rsid w:val="00DD57E8"/>
    <w:rsid w:val="00DD700D"/>
    <w:rsid w:val="00DE1B30"/>
    <w:rsid w:val="00DE6E22"/>
    <w:rsid w:val="00DF2673"/>
    <w:rsid w:val="00DF6BF7"/>
    <w:rsid w:val="00E02005"/>
    <w:rsid w:val="00E16F5A"/>
    <w:rsid w:val="00E23F59"/>
    <w:rsid w:val="00E26D85"/>
    <w:rsid w:val="00E27712"/>
    <w:rsid w:val="00E31052"/>
    <w:rsid w:val="00E40EE9"/>
    <w:rsid w:val="00E47BF3"/>
    <w:rsid w:val="00E51A7E"/>
    <w:rsid w:val="00E661AA"/>
    <w:rsid w:val="00E74238"/>
    <w:rsid w:val="00E973E7"/>
    <w:rsid w:val="00EA2F55"/>
    <w:rsid w:val="00EB0E4F"/>
    <w:rsid w:val="00EB7790"/>
    <w:rsid w:val="00ED43C5"/>
    <w:rsid w:val="00ED743F"/>
    <w:rsid w:val="00EF052B"/>
    <w:rsid w:val="00EF693C"/>
    <w:rsid w:val="00F07B88"/>
    <w:rsid w:val="00F202EE"/>
    <w:rsid w:val="00F21F14"/>
    <w:rsid w:val="00F270C4"/>
    <w:rsid w:val="00F318D8"/>
    <w:rsid w:val="00F33D18"/>
    <w:rsid w:val="00F447BA"/>
    <w:rsid w:val="00F50E0E"/>
    <w:rsid w:val="00F528EB"/>
    <w:rsid w:val="00F56BB6"/>
    <w:rsid w:val="00F646DF"/>
    <w:rsid w:val="00F834B3"/>
    <w:rsid w:val="00F8620A"/>
    <w:rsid w:val="00F93104"/>
    <w:rsid w:val="00FA2FD1"/>
    <w:rsid w:val="00FB1409"/>
    <w:rsid w:val="00FB1913"/>
    <w:rsid w:val="00FB2691"/>
    <w:rsid w:val="00FC0422"/>
    <w:rsid w:val="00FD0041"/>
    <w:rsid w:val="00FD3195"/>
    <w:rsid w:val="00FD40A2"/>
    <w:rsid w:val="00FD602F"/>
    <w:rsid w:val="00FE0145"/>
    <w:rsid w:val="00FE2122"/>
    <w:rsid w:val="00FE593A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242E"/>
  <w15:docId w15:val="{564AFF0A-1A04-4790-9A87-092431CE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qFormat/>
    <w:rsid w:val="009764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0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429B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47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543C"/>
  </w:style>
  <w:style w:type="paragraph" w:styleId="Voettekst">
    <w:name w:val="footer"/>
    <w:basedOn w:val="Standaard"/>
    <w:link w:val="VoettekstChar"/>
    <w:uiPriority w:val="99"/>
    <w:unhideWhenUsed/>
    <w:rsid w:val="0047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543C"/>
  </w:style>
  <w:style w:type="character" w:customStyle="1" w:styleId="Kop6Char">
    <w:name w:val="Kop 6 Char"/>
    <w:basedOn w:val="Standaardalinea-lettertype"/>
    <w:link w:val="Kop6"/>
    <w:rsid w:val="0097640B"/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BB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BEE6-1DE2-4625-88D8-33EA1056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Berthoutinstituut - Klein Seminarie Mechelen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</dc:creator>
  <cp:lastModifiedBy>Microsoft Office-gebruiker</cp:lastModifiedBy>
  <cp:revision>2</cp:revision>
  <cp:lastPrinted>2020-09-03T07:24:00Z</cp:lastPrinted>
  <dcterms:created xsi:type="dcterms:W3CDTF">2020-09-14T08:51:00Z</dcterms:created>
  <dcterms:modified xsi:type="dcterms:W3CDTF">2020-09-14T08:51:00Z</dcterms:modified>
</cp:coreProperties>
</file>